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</w:pPr>
      <w:r>
        <w:rPr>
          <w:b/>
          <w:bCs/>
          <w:rtl w:val="0"/>
        </w:rPr>
        <w:t>Summative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PDA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Reflection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b/>
          <w:bCs/>
        </w:rPr>
      </w:pPr>
      <w:r>
        <w:rPr>
          <w:b/>
          <w:bCs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b/>
          <w:bCs/>
        </w:rPr>
      </w:pPr>
      <w:r>
        <w:rPr>
          <w:b/>
          <w:bCs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</w:rPr>
      </w:pPr>
      <w:r>
        <w:rPr>
          <w:b/>
          <w:bCs/>
          <w:rtl w:val="0"/>
        </w:rPr>
        <w:t>Name</w:t>
      </w:r>
      <w:r>
        <w:rPr>
          <w:b/>
          <w:bCs/>
          <w:rtl w:val="0"/>
        </w:rPr>
        <w:t xml:space="preserve">: </w:t>
      </w:r>
      <w:r>
        <w:rPr>
          <w:b/>
          <w:bCs/>
          <w:rtl w:val="0"/>
        </w:rPr>
        <w:t>Chris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Filice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</w:rPr>
      </w:pPr>
      <w:r>
        <w:rPr>
          <w:b/>
          <w:bCs/>
          <w:rtl w:val="0"/>
        </w:rPr>
        <w:t>Semester</w:t>
      </w:r>
      <w:r>
        <w:rPr>
          <w:b/>
          <w:bCs/>
          <w:rtl w:val="0"/>
        </w:rPr>
        <w:t xml:space="preserve">: </w:t>
      </w:r>
      <w:r>
        <w:rPr>
          <w:b/>
          <w:bCs/>
          <w:rtl w:val="0"/>
        </w:rPr>
        <w:t>Fall</w:t>
      </w:r>
      <w:r>
        <w:rPr>
          <w:b/>
          <w:bCs/>
          <w:rtl w:val="0"/>
        </w:rPr>
        <w:t xml:space="preserve"> 2012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</w:rPr>
      </w:pPr>
      <w:r>
        <w:rPr>
          <w:b/>
          <w:bCs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firstLine="720"/>
      </w:pPr>
      <w:r>
        <w:rPr>
          <w:rtl w:val="0"/>
        </w:rPr>
        <w:t>This</w:t>
      </w:r>
      <w:r>
        <w:rPr>
          <w:rtl w:val="0"/>
        </w:rPr>
        <w:t xml:space="preserve"> </w:t>
      </w:r>
      <w:r>
        <w:rPr>
          <w:rtl w:val="0"/>
        </w:rPr>
        <w:t>summer</w:t>
      </w:r>
      <w:r>
        <w:rPr>
          <w:rtl w:val="0"/>
        </w:rPr>
        <w:t xml:space="preserve">,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helped</w:t>
      </w:r>
      <w:r>
        <w:rPr>
          <w:rtl w:val="0"/>
        </w:rPr>
        <w:t xml:space="preserve"> </w:t>
      </w:r>
      <w:r>
        <w:rPr>
          <w:rtl w:val="0"/>
        </w:rPr>
        <w:t>conceive</w:t>
      </w:r>
      <w:r>
        <w:rPr>
          <w:rtl w:val="0"/>
        </w:rPr>
        <w:t xml:space="preserve">, </w:t>
      </w:r>
      <w:r>
        <w:rPr>
          <w:rtl w:val="0"/>
        </w:rPr>
        <w:t>write</w:t>
      </w:r>
      <w:r>
        <w:rPr>
          <w:rtl w:val="0"/>
        </w:rPr>
        <w:t xml:space="preserve">, </w:t>
      </w:r>
      <w:r>
        <w:rPr>
          <w:rtl w:val="0"/>
        </w:rPr>
        <w:t>direct</w:t>
      </w:r>
      <w:r>
        <w:rPr>
          <w:rtl w:val="0"/>
        </w:rPr>
        <w:t xml:space="preserve">,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choreograph</w:t>
      </w:r>
      <w:r>
        <w:rPr>
          <w:rtl w:val="0"/>
        </w:rPr>
        <w:t xml:space="preserve"> </w:t>
      </w:r>
      <w:r>
        <w:rPr>
          <w:rtl w:val="0"/>
        </w:rPr>
        <w:t>an</w:t>
      </w:r>
      <w:r>
        <w:rPr>
          <w:rtl w:val="0"/>
        </w:rPr>
        <w:t xml:space="preserve"> </w:t>
      </w:r>
      <w:r>
        <w:rPr>
          <w:rtl w:val="0"/>
        </w:rPr>
        <w:t>original</w:t>
      </w:r>
      <w:r>
        <w:rPr>
          <w:rtl w:val="0"/>
        </w:rPr>
        <w:t xml:space="preserve"> </w:t>
      </w:r>
      <w:r>
        <w:rPr>
          <w:rtl w:val="0"/>
        </w:rPr>
        <w:t>children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musical</w:t>
      </w:r>
      <w:r>
        <w:rPr>
          <w:rtl w:val="0"/>
        </w:rPr>
        <w:t xml:space="preserve"> </w:t>
      </w:r>
      <w:r>
        <w:rPr>
          <w:rtl w:val="0"/>
        </w:rPr>
        <w:t>titled</w:t>
      </w:r>
      <w:r>
        <w:rPr>
          <w:rtl w:val="0"/>
        </w:rPr>
        <w:t xml:space="preserve"> “</w:t>
      </w:r>
      <w:r>
        <w:rPr>
          <w:rtl w:val="0"/>
        </w:rPr>
        <w:t>Super</w:t>
      </w:r>
      <w:r>
        <w:rPr>
          <w:rtl w:val="0"/>
        </w:rPr>
        <w:t xml:space="preserve">: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Comic</w:t>
      </w:r>
      <w:r>
        <w:rPr>
          <w:rtl w:val="0"/>
        </w:rPr>
        <w:t xml:space="preserve"> </w:t>
      </w:r>
      <w:r>
        <w:rPr>
          <w:rtl w:val="0"/>
        </w:rPr>
        <w:t>Book</w:t>
      </w:r>
      <w:r>
        <w:rPr>
          <w:rtl w:val="0"/>
        </w:rPr>
        <w:t xml:space="preserve"> </w:t>
      </w:r>
      <w:r>
        <w:rPr>
          <w:rtl w:val="0"/>
        </w:rPr>
        <w:t>Musical</w:t>
      </w:r>
      <w:r>
        <w:rPr>
          <w:rtl w:val="0"/>
        </w:rPr>
        <w:t xml:space="preserve">.” </w:t>
      </w:r>
      <w:r>
        <w:rPr>
          <w:rtl w:val="0"/>
        </w:rPr>
        <w:t>My</w:t>
      </w:r>
      <w:r>
        <w:rPr>
          <w:rtl w:val="0"/>
        </w:rPr>
        <w:t xml:space="preserve"> </w:t>
      </w:r>
      <w:r>
        <w:rPr>
          <w:rtl w:val="0"/>
        </w:rPr>
        <w:t>musician</w:t>
      </w:r>
      <w:r>
        <w:rPr>
          <w:rtl w:val="0"/>
        </w:rPr>
        <w:t xml:space="preserve"> </w:t>
      </w:r>
      <w:r>
        <w:rPr>
          <w:rtl w:val="0"/>
        </w:rPr>
        <w:t>skills</w:t>
      </w:r>
      <w:r>
        <w:rPr>
          <w:rtl w:val="0"/>
        </w:rPr>
        <w:t xml:space="preserve"> </w:t>
      </w:r>
      <w:r>
        <w:rPr>
          <w:rtl w:val="0"/>
        </w:rPr>
        <w:t>were</w:t>
      </w:r>
      <w:r>
        <w:rPr>
          <w:rtl w:val="0"/>
        </w:rPr>
        <w:t xml:space="preserve"> </w:t>
      </w:r>
      <w:r>
        <w:rPr>
          <w:rtl w:val="0"/>
        </w:rPr>
        <w:t>challenged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number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ways</w:t>
      </w:r>
      <w:r>
        <w:rPr>
          <w:rtl w:val="0"/>
        </w:rPr>
        <w:t xml:space="preserve">. </w:t>
      </w:r>
      <w:r>
        <w:rPr>
          <w:rtl w:val="0"/>
        </w:rPr>
        <w:t>While</w:t>
      </w:r>
      <w:r>
        <w:rPr>
          <w:rtl w:val="0"/>
        </w:rPr>
        <w:t xml:space="preserve"> </w:t>
      </w:r>
      <w:r>
        <w:rPr>
          <w:rtl w:val="0"/>
        </w:rPr>
        <w:t>conceiving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musical</w:t>
      </w:r>
      <w:r>
        <w:rPr>
          <w:rtl w:val="0"/>
        </w:rPr>
        <w:t>,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had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use</w:t>
      </w:r>
      <w:r>
        <w:rPr>
          <w:rtl w:val="0"/>
        </w:rPr>
        <w:t xml:space="preserve"> </w:t>
      </w:r>
      <w:r>
        <w:rPr>
          <w:rtl w:val="0"/>
        </w:rPr>
        <w:t>my</w:t>
      </w:r>
      <w:r>
        <w:rPr>
          <w:rtl w:val="0"/>
        </w:rPr>
        <w:t xml:space="preserve"> </w:t>
      </w:r>
      <w:r>
        <w:rPr>
          <w:rtl w:val="0"/>
        </w:rPr>
        <w:t>knowledge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musical</w:t>
      </w:r>
      <w:r>
        <w:rPr>
          <w:rtl w:val="0"/>
        </w:rPr>
        <w:t xml:space="preserve"> </w:t>
      </w:r>
      <w:r>
        <w:rPr>
          <w:rtl w:val="0"/>
        </w:rPr>
        <w:t>theater</w:t>
      </w:r>
      <w:r>
        <w:rPr>
          <w:rtl w:val="0"/>
        </w:rPr>
        <w:t xml:space="preserve"> </w:t>
      </w:r>
      <w:r>
        <w:rPr>
          <w:rtl w:val="0"/>
        </w:rPr>
        <w:t>repertoire</w:t>
      </w:r>
      <w:r>
        <w:rPr>
          <w:rtl w:val="0"/>
        </w:rPr>
        <w:t xml:space="preserve">.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addition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original</w:t>
      </w:r>
      <w:r>
        <w:rPr>
          <w:rtl w:val="0"/>
        </w:rPr>
        <w:t xml:space="preserve"> </w:t>
      </w:r>
      <w:r>
        <w:rPr>
          <w:rtl w:val="0"/>
        </w:rPr>
        <w:t>songs</w:t>
      </w:r>
      <w:r>
        <w:rPr>
          <w:rtl w:val="0"/>
        </w:rPr>
        <w:t xml:space="preserve"> </w:t>
      </w:r>
      <w:r>
        <w:rPr>
          <w:rtl w:val="0"/>
        </w:rPr>
        <w:t>written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show</w:t>
      </w:r>
      <w:r>
        <w:rPr>
          <w:rtl w:val="0"/>
        </w:rPr>
        <w:t xml:space="preserve">, </w:t>
      </w:r>
      <w:r>
        <w:rPr>
          <w:rtl w:val="0"/>
        </w:rPr>
        <w:t>we</w:t>
      </w:r>
      <w:r>
        <w:rPr>
          <w:rtl w:val="0"/>
        </w:rPr>
        <w:t xml:space="preserve"> </w:t>
      </w:r>
      <w:r>
        <w:rPr>
          <w:rtl w:val="0"/>
        </w:rPr>
        <w:t>added</w:t>
      </w:r>
      <w:r>
        <w:rPr>
          <w:rtl w:val="0"/>
        </w:rPr>
        <w:t xml:space="preserve"> </w:t>
      </w:r>
      <w:r>
        <w:rPr>
          <w:rtl w:val="0"/>
        </w:rPr>
        <w:t>many</w:t>
      </w:r>
      <w:r>
        <w:rPr>
          <w:rtl w:val="0"/>
        </w:rPr>
        <w:t xml:space="preserve"> </w:t>
      </w:r>
      <w:r>
        <w:rPr>
          <w:rtl w:val="0"/>
        </w:rPr>
        <w:t>musical</w:t>
      </w:r>
      <w:r>
        <w:rPr>
          <w:rtl w:val="0"/>
        </w:rPr>
        <w:t xml:space="preserve"> </w:t>
      </w:r>
      <w:r>
        <w:rPr>
          <w:rtl w:val="0"/>
        </w:rPr>
        <w:t>theater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jazz</w:t>
      </w:r>
      <w:r>
        <w:rPr>
          <w:rtl w:val="0"/>
        </w:rPr>
        <w:t xml:space="preserve"> </w:t>
      </w:r>
      <w:r>
        <w:rPr>
          <w:rtl w:val="0"/>
        </w:rPr>
        <w:t>standards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children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sing</w:t>
      </w:r>
      <w:r>
        <w:rPr>
          <w:rtl w:val="0"/>
        </w:rPr>
        <w:t xml:space="preserve">.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had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help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director</w:t>
      </w:r>
      <w:r>
        <w:rPr>
          <w:rtl w:val="0"/>
        </w:rPr>
        <w:t xml:space="preserve"> </w:t>
      </w:r>
      <w:r>
        <w:rPr>
          <w:rtl w:val="0"/>
        </w:rPr>
        <w:t>come</w:t>
      </w:r>
      <w:r>
        <w:rPr>
          <w:rtl w:val="0"/>
        </w:rPr>
        <w:t xml:space="preserve"> </w:t>
      </w:r>
      <w:r>
        <w:rPr>
          <w:rtl w:val="0"/>
        </w:rPr>
        <w:t>up</w:t>
      </w:r>
      <w:r>
        <w:rPr>
          <w:rtl w:val="0"/>
        </w:rPr>
        <w:t xml:space="preserve"> </w:t>
      </w:r>
      <w:r>
        <w:rPr>
          <w:rtl w:val="0"/>
        </w:rPr>
        <w:t>with</w:t>
      </w:r>
      <w:r>
        <w:rPr>
          <w:rtl w:val="0"/>
        </w:rPr>
        <w:t xml:space="preserve"> </w:t>
      </w:r>
      <w:r>
        <w:rPr>
          <w:rtl w:val="0"/>
        </w:rPr>
        <w:t>songs</w:t>
      </w:r>
      <w:r>
        <w:rPr>
          <w:rtl w:val="0"/>
        </w:rPr>
        <w:t xml:space="preserve"> </w:t>
      </w:r>
      <w:r>
        <w:rPr>
          <w:rtl w:val="0"/>
        </w:rPr>
        <w:t>which</w:t>
      </w:r>
      <w:r>
        <w:rPr>
          <w:rtl w:val="0"/>
        </w:rPr>
        <w:t xml:space="preserve"> </w:t>
      </w:r>
      <w:r>
        <w:rPr>
          <w:rtl w:val="0"/>
        </w:rPr>
        <w:t>were</w:t>
      </w:r>
      <w:r>
        <w:rPr>
          <w:rtl w:val="0"/>
        </w:rPr>
        <w:t xml:space="preserve"> </w:t>
      </w:r>
      <w:r>
        <w:rPr>
          <w:rtl w:val="0"/>
        </w:rPr>
        <w:t>appropriate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content</w:t>
      </w:r>
      <w:r>
        <w:rPr>
          <w:rtl w:val="0"/>
        </w:rPr>
        <w:t xml:space="preserve">, </w:t>
      </w:r>
      <w:r>
        <w:rPr>
          <w:rtl w:val="0"/>
        </w:rPr>
        <w:t>vocal</w:t>
      </w:r>
      <w:r>
        <w:rPr>
          <w:rtl w:val="0"/>
        </w:rPr>
        <w:t xml:space="preserve"> </w:t>
      </w:r>
      <w:r>
        <w:rPr>
          <w:rtl w:val="0"/>
        </w:rPr>
        <w:t>range</w:t>
      </w:r>
      <w:r>
        <w:rPr>
          <w:rtl w:val="0"/>
        </w:rPr>
        <w:t xml:space="preserve">,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difficulty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children</w:t>
      </w:r>
      <w:r>
        <w:rPr>
          <w:rtl w:val="0"/>
        </w:rPr>
        <w:t xml:space="preserve">. </w:t>
      </w:r>
      <w:r>
        <w:rPr>
          <w:rtl w:val="0"/>
        </w:rPr>
        <w:t>We</w:t>
      </w:r>
      <w:r>
        <w:rPr>
          <w:rtl w:val="0"/>
        </w:rPr>
        <w:t xml:space="preserve"> </w:t>
      </w:r>
      <w:r>
        <w:rPr>
          <w:rtl w:val="0"/>
        </w:rPr>
        <w:t>needed</w:t>
      </w:r>
      <w:r>
        <w:rPr>
          <w:rtl w:val="0"/>
        </w:rPr>
        <w:t xml:space="preserve"> </w:t>
      </w:r>
      <w:r>
        <w:rPr>
          <w:rtl w:val="0"/>
        </w:rPr>
        <w:t>songs</w:t>
      </w:r>
      <w:r>
        <w:rPr>
          <w:rtl w:val="0"/>
        </w:rPr>
        <w:t xml:space="preserve"> </w:t>
      </w:r>
      <w:r>
        <w:rPr>
          <w:rtl w:val="0"/>
        </w:rPr>
        <w:t>that</w:t>
      </w:r>
      <w:r>
        <w:rPr>
          <w:rtl w:val="0"/>
        </w:rPr>
        <w:t xml:space="preserve"> </w:t>
      </w:r>
      <w:r>
        <w:rPr>
          <w:rtl w:val="0"/>
        </w:rPr>
        <w:t>were</w:t>
      </w:r>
      <w:r>
        <w:rPr>
          <w:rtl w:val="0"/>
        </w:rPr>
        <w:t xml:space="preserve"> </w:t>
      </w:r>
      <w:r>
        <w:rPr>
          <w:rtl w:val="0"/>
        </w:rPr>
        <w:t>not</w:t>
      </w:r>
      <w:r>
        <w:rPr>
          <w:rtl w:val="0"/>
        </w:rPr>
        <w:t xml:space="preserve"> </w:t>
      </w:r>
      <w:r>
        <w:rPr>
          <w:rtl w:val="0"/>
        </w:rPr>
        <w:t>only</w:t>
      </w:r>
      <w:r>
        <w:rPr>
          <w:rtl w:val="0"/>
        </w:rPr>
        <w:t xml:space="preserve"> </w:t>
      </w:r>
      <w:r>
        <w:rPr>
          <w:rtl w:val="0"/>
        </w:rPr>
        <w:t>age</w:t>
      </w:r>
      <w:r>
        <w:rPr>
          <w:rtl w:val="0"/>
        </w:rPr>
        <w:t xml:space="preserve"> </w:t>
      </w:r>
      <w:r>
        <w:rPr>
          <w:rtl w:val="0"/>
        </w:rPr>
        <w:t>appropriate</w:t>
      </w:r>
      <w:r>
        <w:rPr>
          <w:rtl w:val="0"/>
        </w:rPr>
        <w:t xml:space="preserve">, </w:t>
      </w:r>
      <w:r>
        <w:rPr>
          <w:rtl w:val="0"/>
        </w:rPr>
        <w:t>but</w:t>
      </w:r>
      <w:r>
        <w:rPr>
          <w:rtl w:val="0"/>
        </w:rPr>
        <w:t xml:space="preserve"> </w:t>
      </w:r>
      <w:r>
        <w:rPr>
          <w:rtl w:val="0"/>
        </w:rPr>
        <w:t>songs</w:t>
      </w:r>
      <w:r>
        <w:rPr>
          <w:rtl w:val="0"/>
        </w:rPr>
        <w:t xml:space="preserve"> </w:t>
      </w:r>
      <w:r>
        <w:rPr>
          <w:rtl w:val="0"/>
        </w:rPr>
        <w:t>that</w:t>
      </w:r>
      <w:r>
        <w:rPr>
          <w:rtl w:val="0"/>
        </w:rPr>
        <w:t xml:space="preserve"> </w:t>
      </w:r>
      <w:r>
        <w:rPr>
          <w:rtl w:val="0"/>
        </w:rPr>
        <w:t>also</w:t>
      </w:r>
      <w:r>
        <w:rPr>
          <w:rtl w:val="0"/>
        </w:rPr>
        <w:t xml:space="preserve"> </w:t>
      </w:r>
      <w:r>
        <w:rPr>
          <w:rtl w:val="0"/>
        </w:rPr>
        <w:t>served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plot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our</w:t>
      </w:r>
      <w:r>
        <w:rPr>
          <w:rtl w:val="0"/>
        </w:rPr>
        <w:t xml:space="preserve"> </w:t>
      </w:r>
      <w:r>
        <w:rPr>
          <w:rtl w:val="0"/>
        </w:rPr>
        <w:t>show</w:t>
      </w:r>
      <w:r>
        <w:rPr>
          <w:rtl w:val="0"/>
        </w:rPr>
        <w:t xml:space="preserve">. </w:t>
      </w:r>
      <w:r>
        <w:rPr>
          <w:rtl w:val="0"/>
        </w:rPr>
        <w:t>After</w:t>
      </w:r>
      <w:r>
        <w:rPr>
          <w:rtl w:val="0"/>
        </w:rPr>
        <w:t xml:space="preserve"> </w:t>
      </w:r>
      <w:r>
        <w:rPr>
          <w:rtl w:val="0"/>
        </w:rPr>
        <w:t>deciding</w:t>
      </w:r>
      <w:r>
        <w:rPr>
          <w:rtl w:val="0"/>
        </w:rPr>
        <w:t xml:space="preserve"> </w:t>
      </w:r>
      <w:r>
        <w:rPr>
          <w:rtl w:val="0"/>
        </w:rPr>
        <w:t>on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songs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story</w:t>
      </w:r>
      <w:r>
        <w:rPr>
          <w:rtl w:val="0"/>
        </w:rPr>
        <w:t xml:space="preserve"> </w:t>
      </w:r>
      <w:r>
        <w:rPr>
          <w:rtl w:val="0"/>
        </w:rPr>
        <w:t>arch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our</w:t>
      </w:r>
      <w:r>
        <w:rPr>
          <w:rtl w:val="0"/>
        </w:rPr>
        <w:t xml:space="preserve"> </w:t>
      </w:r>
      <w:r>
        <w:rPr>
          <w:rtl w:val="0"/>
        </w:rPr>
        <w:t>musical</w:t>
      </w:r>
      <w:r>
        <w:rPr>
          <w:rtl w:val="0"/>
        </w:rPr>
        <w:t xml:space="preserve">,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director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began</w:t>
      </w:r>
      <w:r>
        <w:rPr>
          <w:rtl w:val="0"/>
        </w:rPr>
        <w:t xml:space="preserve"> </w:t>
      </w:r>
      <w:r>
        <w:rPr>
          <w:rtl w:val="0"/>
        </w:rPr>
        <w:t>writing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script</w:t>
      </w:r>
      <w:r>
        <w:rPr>
          <w:rtl w:val="0"/>
        </w:rPr>
        <w:t xml:space="preserve">. </w:t>
      </w:r>
      <w:r>
        <w:rPr>
          <w:rtl w:val="0"/>
        </w:rPr>
        <w:t>This</w:t>
      </w:r>
      <w:r>
        <w:rPr>
          <w:rtl w:val="0"/>
        </w:rPr>
        <w:t xml:space="preserve"> </w:t>
      </w:r>
      <w:r>
        <w:rPr>
          <w:rtl w:val="0"/>
        </w:rPr>
        <w:t>task</w:t>
      </w:r>
      <w:r>
        <w:rPr>
          <w:rtl w:val="0"/>
        </w:rPr>
        <w:t xml:space="preserve"> </w:t>
      </w:r>
      <w:r>
        <w:rPr>
          <w:rtl w:val="0"/>
        </w:rPr>
        <w:t>was</w:t>
      </w:r>
      <w:r>
        <w:rPr>
          <w:rtl w:val="0"/>
        </w:rPr>
        <w:t xml:space="preserve"> </w:t>
      </w:r>
      <w:r>
        <w:rPr>
          <w:rtl w:val="0"/>
        </w:rPr>
        <w:t>especially</w:t>
      </w:r>
      <w:r>
        <w:rPr>
          <w:rtl w:val="0"/>
        </w:rPr>
        <w:t xml:space="preserve">, </w:t>
      </w:r>
      <w:r>
        <w:rPr>
          <w:rtl w:val="0"/>
        </w:rPr>
        <w:t>as</w:t>
      </w:r>
      <w:r>
        <w:rPr>
          <w:rtl w:val="0"/>
        </w:rPr>
        <w:t xml:space="preserve"> </w:t>
      </w:r>
      <w:r>
        <w:rPr>
          <w:rtl w:val="0"/>
        </w:rPr>
        <w:t>we</w:t>
      </w:r>
      <w:r>
        <w:rPr>
          <w:rtl w:val="0"/>
        </w:rPr>
        <w:t xml:space="preserve"> </w:t>
      </w:r>
      <w:r>
        <w:rPr>
          <w:rtl w:val="0"/>
        </w:rPr>
        <w:t>were</w:t>
      </w:r>
      <w:r>
        <w:rPr>
          <w:rtl w:val="0"/>
        </w:rPr>
        <w:t xml:space="preserve"> </w:t>
      </w:r>
      <w:r>
        <w:rPr>
          <w:rtl w:val="0"/>
        </w:rPr>
        <w:t>on</w:t>
      </w:r>
      <w:r>
        <w:rPr>
          <w:rtl w:val="0"/>
        </w:rPr>
        <w:t xml:space="preserve"> </w:t>
      </w:r>
      <w:r>
        <w:rPr>
          <w:rtl w:val="0"/>
        </w:rPr>
        <w:t>opposite</w:t>
      </w:r>
      <w:r>
        <w:rPr>
          <w:rtl w:val="0"/>
        </w:rPr>
        <w:t xml:space="preserve"> </w:t>
      </w:r>
      <w:r>
        <w:rPr>
          <w:rtl w:val="0"/>
        </w:rPr>
        <w:t>sides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country</w:t>
      </w:r>
      <w:r>
        <w:rPr>
          <w:rtl w:val="0"/>
        </w:rPr>
        <w:t xml:space="preserve"> </w:t>
      </w:r>
      <w:r>
        <w:rPr>
          <w:rtl w:val="0"/>
        </w:rPr>
        <w:t>during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actual</w:t>
      </w:r>
      <w:r>
        <w:rPr>
          <w:rtl w:val="0"/>
        </w:rPr>
        <w:t xml:space="preserve"> </w:t>
      </w:r>
      <w:r>
        <w:rPr>
          <w:rtl w:val="0"/>
        </w:rPr>
        <w:t>writing</w:t>
      </w:r>
      <w:r>
        <w:rPr>
          <w:rtl w:val="0"/>
        </w:rPr>
        <w:t xml:space="preserve"> </w:t>
      </w:r>
      <w:r>
        <w:rPr>
          <w:rtl w:val="0"/>
        </w:rPr>
        <w:t>process</w:t>
      </w:r>
      <w:r>
        <w:rPr>
          <w:rtl w:val="0"/>
        </w:rPr>
        <w:t xml:space="preserve">.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was</w:t>
      </w:r>
      <w:r>
        <w:rPr>
          <w:rtl w:val="0"/>
        </w:rPr>
        <w:t xml:space="preserve"> </w:t>
      </w:r>
      <w:r>
        <w:rPr>
          <w:rtl w:val="0"/>
        </w:rPr>
        <w:t>responsible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majority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scenes</w:t>
      </w:r>
      <w:r>
        <w:rPr>
          <w:rtl w:val="0"/>
        </w:rPr>
        <w:t xml:space="preserve"> </w:t>
      </w:r>
      <w:r>
        <w:rPr>
          <w:rtl w:val="0"/>
        </w:rPr>
        <w:t>involving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heroes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villains</w:t>
      </w:r>
      <w:r>
        <w:rPr>
          <w:rtl w:val="0"/>
        </w:rPr>
        <w:t xml:space="preserve">, </w:t>
      </w:r>
      <w:r>
        <w:rPr>
          <w:rtl w:val="0"/>
        </w:rPr>
        <w:t>while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director</w:t>
      </w:r>
      <w:r>
        <w:rPr>
          <w:rtl w:val="0"/>
        </w:rPr>
        <w:t xml:space="preserve"> </w:t>
      </w:r>
      <w:r>
        <w:rPr>
          <w:rtl w:val="0"/>
        </w:rPr>
        <w:t>took</w:t>
      </w:r>
      <w:r>
        <w:rPr>
          <w:rtl w:val="0"/>
        </w:rPr>
        <w:t xml:space="preserve"> </w:t>
      </w:r>
      <w:r>
        <w:rPr>
          <w:rtl w:val="0"/>
        </w:rPr>
        <w:t>on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scenes</w:t>
      </w:r>
      <w:r>
        <w:rPr>
          <w:rtl w:val="0"/>
        </w:rPr>
        <w:t xml:space="preserve"> </w:t>
      </w:r>
      <w:r>
        <w:rPr>
          <w:rtl w:val="0"/>
        </w:rPr>
        <w:t>focused</w:t>
      </w:r>
      <w:r>
        <w:rPr>
          <w:rtl w:val="0"/>
        </w:rPr>
        <w:t xml:space="preserve"> </w:t>
      </w:r>
      <w:r>
        <w:rPr>
          <w:rtl w:val="0"/>
        </w:rPr>
        <w:t>on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civilians</w:t>
      </w:r>
      <w:r>
        <w:rPr>
          <w:rtl w:val="0"/>
        </w:rPr>
        <w:t xml:space="preserve">. </w:t>
      </w:r>
      <w:r>
        <w:rPr>
          <w:rtl w:val="0"/>
        </w:rPr>
        <w:t>As</w:t>
      </w:r>
      <w:r>
        <w:rPr>
          <w:rtl w:val="0"/>
        </w:rPr>
        <w:t xml:space="preserve"> </w:t>
      </w:r>
      <w:r>
        <w:rPr>
          <w:rtl w:val="0"/>
        </w:rPr>
        <w:t>we</w:t>
      </w:r>
      <w:r>
        <w:rPr>
          <w:rtl w:val="0"/>
        </w:rPr>
        <w:t xml:space="preserve"> </w:t>
      </w:r>
      <w:r>
        <w:rPr>
          <w:rtl w:val="0"/>
        </w:rPr>
        <w:t>started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first</w:t>
      </w:r>
      <w:r>
        <w:rPr>
          <w:rtl w:val="0"/>
        </w:rPr>
        <w:t xml:space="preserve"> </w:t>
      </w:r>
      <w:r>
        <w:rPr>
          <w:rtl w:val="0"/>
        </w:rPr>
        <w:t>week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class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tackled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audition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casting</w:t>
      </w:r>
      <w:r>
        <w:rPr>
          <w:rtl w:val="0"/>
        </w:rPr>
        <w:t xml:space="preserve"> </w:t>
      </w:r>
      <w:r>
        <w:rPr>
          <w:rtl w:val="0"/>
        </w:rPr>
        <w:t>process</w:t>
      </w:r>
      <w:r>
        <w:rPr>
          <w:rtl w:val="0"/>
        </w:rPr>
        <w:t xml:space="preserve">, </w:t>
      </w:r>
      <w:r>
        <w:rPr>
          <w:rtl w:val="0"/>
        </w:rPr>
        <w:t>we</w:t>
      </w:r>
      <w:r>
        <w:rPr>
          <w:rtl w:val="0"/>
        </w:rPr>
        <w:t xml:space="preserve"> </w:t>
      </w:r>
      <w:r>
        <w:rPr>
          <w:rtl w:val="0"/>
        </w:rPr>
        <w:t>had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additional</w:t>
      </w:r>
      <w:r>
        <w:rPr>
          <w:rtl w:val="0"/>
        </w:rPr>
        <w:t xml:space="preserve"> </w:t>
      </w:r>
      <w:r>
        <w:rPr>
          <w:rtl w:val="0"/>
        </w:rPr>
        <w:t>challenge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sewing</w:t>
      </w:r>
      <w:r>
        <w:rPr>
          <w:rtl w:val="0"/>
        </w:rPr>
        <w:t xml:space="preserve"> </w:t>
      </w:r>
      <w:r>
        <w:rPr>
          <w:rtl w:val="0"/>
        </w:rPr>
        <w:t>our</w:t>
      </w:r>
      <w:r>
        <w:rPr>
          <w:rtl w:val="0"/>
        </w:rPr>
        <w:t xml:space="preserve"> </w:t>
      </w:r>
      <w:r>
        <w:rPr>
          <w:rtl w:val="0"/>
        </w:rPr>
        <w:t>scenes</w:t>
      </w:r>
      <w:r>
        <w:rPr>
          <w:rtl w:val="0"/>
        </w:rPr>
        <w:t xml:space="preserve"> </w:t>
      </w:r>
      <w:r>
        <w:rPr>
          <w:rtl w:val="0"/>
        </w:rPr>
        <w:t>together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make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cohesive</w:t>
      </w:r>
      <w:r>
        <w:rPr>
          <w:rtl w:val="0"/>
        </w:rPr>
        <w:t xml:space="preserve"> </w:t>
      </w:r>
      <w:r>
        <w:rPr>
          <w:rtl w:val="0"/>
        </w:rPr>
        <w:t>story</w:t>
      </w:r>
      <w:r>
        <w:rPr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firstLine="720"/>
      </w:pPr>
      <w:r>
        <w:rPr>
          <w:rtl w:val="0"/>
        </w:rPr>
        <w:t>Once</w:t>
      </w:r>
      <w:r>
        <w:rPr>
          <w:rtl w:val="0"/>
        </w:rPr>
        <w:t xml:space="preserve"> </w:t>
      </w:r>
      <w:r>
        <w:rPr>
          <w:rtl w:val="0"/>
        </w:rPr>
        <w:t>rehearsals</w:t>
      </w:r>
      <w:r>
        <w:rPr>
          <w:rtl w:val="0"/>
        </w:rPr>
        <w:t xml:space="preserve"> </w:t>
      </w:r>
      <w:r>
        <w:rPr>
          <w:rtl w:val="0"/>
        </w:rPr>
        <w:t>began</w:t>
      </w:r>
      <w:r>
        <w:rPr>
          <w:rtl w:val="0"/>
        </w:rPr>
        <w:t xml:space="preserve">,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used</w:t>
      </w:r>
      <w:r>
        <w:rPr>
          <w:rtl w:val="0"/>
        </w:rPr>
        <w:t xml:space="preserve"> </w:t>
      </w:r>
      <w:r>
        <w:rPr>
          <w:rtl w:val="0"/>
        </w:rPr>
        <w:t>my</w:t>
      </w:r>
      <w:r>
        <w:rPr>
          <w:rtl w:val="0"/>
        </w:rPr>
        <w:t xml:space="preserve"> </w:t>
      </w:r>
      <w:r>
        <w:rPr>
          <w:rtl w:val="0"/>
        </w:rPr>
        <w:t>piano</w:t>
      </w:r>
      <w:r>
        <w:rPr>
          <w:rtl w:val="0"/>
        </w:rPr>
        <w:t xml:space="preserve"> </w:t>
      </w:r>
      <w:r>
        <w:rPr>
          <w:rtl w:val="0"/>
        </w:rPr>
        <w:t>skills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help</w:t>
      </w:r>
      <w:r>
        <w:rPr>
          <w:rtl w:val="0"/>
        </w:rPr>
        <w:t xml:space="preserve"> </w:t>
      </w:r>
      <w:r>
        <w:rPr>
          <w:rtl w:val="0"/>
        </w:rPr>
        <w:t>teach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songs</w:t>
      </w:r>
      <w:r>
        <w:rPr>
          <w:rtl w:val="0"/>
        </w:rPr>
        <w:t xml:space="preserve"> </w:t>
      </w:r>
      <w:r>
        <w:rPr>
          <w:rtl w:val="0"/>
        </w:rPr>
        <w:t>we</w:t>
      </w:r>
      <w:r>
        <w:rPr>
          <w:rtl w:val="0"/>
        </w:rPr>
        <w:t xml:space="preserve"> </w:t>
      </w:r>
      <w:r>
        <w:rPr>
          <w:rtl w:val="0"/>
        </w:rPr>
        <w:t>had</w:t>
      </w:r>
      <w:r>
        <w:rPr>
          <w:rtl w:val="0"/>
        </w:rPr>
        <w:t xml:space="preserve"> </w:t>
      </w:r>
      <w:r>
        <w:rPr>
          <w:rtl w:val="0"/>
        </w:rPr>
        <w:t>chosen</w:t>
      </w:r>
      <w:r>
        <w:rPr>
          <w:rtl w:val="0"/>
        </w:rPr>
        <w:t xml:space="preserve">,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occasionally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fumble</w:t>
      </w:r>
      <w:r>
        <w:rPr>
          <w:rtl w:val="0"/>
        </w:rPr>
        <w:t xml:space="preserve"> </w:t>
      </w:r>
      <w:r>
        <w:rPr>
          <w:rtl w:val="0"/>
        </w:rPr>
        <w:t>through</w:t>
      </w:r>
      <w:r>
        <w:rPr>
          <w:rtl w:val="0"/>
        </w:rPr>
        <w:t xml:space="preserve"> </w:t>
      </w:r>
      <w:r>
        <w:rPr>
          <w:rtl w:val="0"/>
        </w:rPr>
        <w:t>an</w:t>
      </w:r>
      <w:r>
        <w:rPr>
          <w:rtl w:val="0"/>
        </w:rPr>
        <w:t xml:space="preserve"> </w:t>
      </w:r>
      <w:r>
        <w:rPr>
          <w:rtl w:val="0"/>
        </w:rPr>
        <w:t>accompaniment</w:t>
      </w:r>
      <w:r>
        <w:rPr>
          <w:rtl w:val="0"/>
        </w:rPr>
        <w:t xml:space="preserve">. </w:t>
      </w:r>
      <w:r>
        <w:rPr>
          <w:rtl w:val="0"/>
        </w:rPr>
        <w:t>Although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knew</w:t>
      </w:r>
      <w:r>
        <w:rPr>
          <w:rtl w:val="0"/>
        </w:rPr>
        <w:t xml:space="preserve"> </w:t>
      </w:r>
      <w:r>
        <w:rPr>
          <w:rtl w:val="0"/>
        </w:rPr>
        <w:t>most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music</w:t>
      </w:r>
      <w:r>
        <w:rPr>
          <w:rtl w:val="0"/>
        </w:rPr>
        <w:t xml:space="preserve"> </w:t>
      </w:r>
      <w:r>
        <w:rPr>
          <w:rtl w:val="0"/>
        </w:rPr>
        <w:t>that</w:t>
      </w:r>
      <w:r>
        <w:rPr>
          <w:rtl w:val="0"/>
        </w:rPr>
        <w:t xml:space="preserve"> </w:t>
      </w:r>
      <w:r>
        <w:rPr>
          <w:rtl w:val="0"/>
        </w:rPr>
        <w:t>we</w:t>
      </w:r>
      <w:r>
        <w:rPr>
          <w:rtl w:val="0"/>
        </w:rPr>
        <w:t xml:space="preserve"> </w:t>
      </w:r>
      <w:r>
        <w:rPr>
          <w:rtl w:val="0"/>
        </w:rPr>
        <w:t>chose</w:t>
      </w:r>
      <w:r>
        <w:rPr>
          <w:rtl w:val="0"/>
        </w:rPr>
        <w:t xml:space="preserve">, 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also</w:t>
      </w:r>
      <w:r>
        <w:rPr>
          <w:rtl w:val="0"/>
        </w:rPr>
        <w:t xml:space="preserve"> </w:t>
      </w:r>
      <w:r>
        <w:rPr>
          <w:rtl w:val="0"/>
        </w:rPr>
        <w:t>had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teach</w:t>
      </w:r>
      <w:r>
        <w:rPr>
          <w:rtl w:val="0"/>
        </w:rPr>
        <w:t xml:space="preserve"> </w:t>
      </w:r>
      <w:r>
        <w:rPr>
          <w:rtl w:val="0"/>
        </w:rPr>
        <w:t>myself</w:t>
      </w:r>
      <w:r>
        <w:rPr>
          <w:rtl w:val="0"/>
        </w:rPr>
        <w:t xml:space="preserve"> </w:t>
      </w:r>
      <w:r>
        <w:rPr>
          <w:rtl w:val="0"/>
        </w:rPr>
        <w:t>some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songs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was</w:t>
      </w:r>
      <w:r>
        <w:rPr>
          <w:rtl w:val="0"/>
        </w:rPr>
        <w:t xml:space="preserve"> </w:t>
      </w:r>
      <w:r>
        <w:rPr>
          <w:rtl w:val="0"/>
        </w:rPr>
        <w:t>assigned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teach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choreograph</w:t>
      </w:r>
      <w:r>
        <w:rPr>
          <w:rtl w:val="0"/>
        </w:rPr>
        <w:t xml:space="preserve">. </w:t>
      </w:r>
      <w:r>
        <w:rPr>
          <w:rtl w:val="0"/>
        </w:rPr>
        <w:t>Because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was</w:t>
      </w:r>
      <w:r>
        <w:rPr>
          <w:rtl w:val="0"/>
        </w:rPr>
        <w:t xml:space="preserve"> </w:t>
      </w:r>
      <w:r>
        <w:rPr>
          <w:rtl w:val="0"/>
        </w:rPr>
        <w:t>totally</w:t>
      </w:r>
      <w:r>
        <w:rPr>
          <w:rtl w:val="0"/>
        </w:rPr>
        <w:t xml:space="preserve"> </w:t>
      </w:r>
      <w:r>
        <w:rPr>
          <w:rtl w:val="0"/>
        </w:rPr>
        <w:t>responsible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each</w:t>
      </w:r>
      <w:r>
        <w:rPr>
          <w:rtl w:val="0"/>
        </w:rPr>
        <w:t xml:space="preserve"> </w:t>
      </w:r>
      <w:r>
        <w:rPr>
          <w:rtl w:val="0"/>
        </w:rPr>
        <w:t>song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was</w:t>
      </w:r>
      <w:r>
        <w:rPr>
          <w:rtl w:val="0"/>
        </w:rPr>
        <w:t xml:space="preserve"> </w:t>
      </w:r>
      <w:r>
        <w:rPr>
          <w:rtl w:val="0"/>
        </w:rPr>
        <w:t>assigned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teach</w:t>
      </w:r>
      <w:r>
        <w:rPr>
          <w:rtl w:val="0"/>
        </w:rPr>
        <w:t xml:space="preserve">,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also</w:t>
      </w:r>
      <w:r>
        <w:rPr>
          <w:rtl w:val="0"/>
        </w:rPr>
        <w:t xml:space="preserve"> </w:t>
      </w:r>
      <w:r>
        <w:rPr>
          <w:rtl w:val="0"/>
        </w:rPr>
        <w:t>had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model</w:t>
      </w:r>
      <w:r>
        <w:rPr>
          <w:rtl w:val="0"/>
        </w:rPr>
        <w:t xml:space="preserve"> </w:t>
      </w:r>
      <w:r>
        <w:rPr>
          <w:rtl w:val="0"/>
        </w:rPr>
        <w:t>healthy</w:t>
      </w:r>
      <w:r>
        <w:rPr>
          <w:rtl w:val="0"/>
        </w:rPr>
        <w:t xml:space="preserve"> </w:t>
      </w:r>
      <w:r>
        <w:rPr>
          <w:rtl w:val="0"/>
        </w:rPr>
        <w:t>vocal</w:t>
      </w:r>
      <w:r>
        <w:rPr>
          <w:rtl w:val="0"/>
        </w:rPr>
        <w:t xml:space="preserve"> </w:t>
      </w:r>
      <w:r>
        <w:rPr>
          <w:rtl w:val="0"/>
        </w:rPr>
        <w:t>technique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children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encourage</w:t>
      </w:r>
      <w:r>
        <w:rPr>
          <w:rtl w:val="0"/>
        </w:rPr>
        <w:t xml:space="preserve"> </w:t>
      </w:r>
      <w:r>
        <w:rPr>
          <w:rtl w:val="0"/>
        </w:rPr>
        <w:t>musical</w:t>
      </w:r>
      <w:r>
        <w:rPr>
          <w:rtl w:val="0"/>
        </w:rPr>
        <w:t xml:space="preserve"> </w:t>
      </w:r>
      <w:r>
        <w:rPr>
          <w:rtl w:val="0"/>
        </w:rPr>
        <w:t>singing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performance</w:t>
      </w:r>
      <w:r>
        <w:rPr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firstLine="720"/>
      </w:pP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was</w:t>
      </w:r>
      <w:r>
        <w:rPr>
          <w:rtl w:val="0"/>
        </w:rPr>
        <w:t xml:space="preserve"> </w:t>
      </w:r>
      <w:r>
        <w:rPr>
          <w:rtl w:val="0"/>
        </w:rPr>
        <w:t>also</w:t>
      </w:r>
      <w:r>
        <w:rPr>
          <w:rtl w:val="0"/>
        </w:rPr>
        <w:t xml:space="preserve"> </w:t>
      </w:r>
      <w:r>
        <w:rPr>
          <w:rtl w:val="0"/>
        </w:rPr>
        <w:t>involved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planning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rehearsal</w:t>
      </w:r>
      <w:r>
        <w:rPr>
          <w:rtl w:val="0"/>
        </w:rPr>
        <w:t xml:space="preserve"> </w:t>
      </w:r>
      <w:r>
        <w:rPr>
          <w:rtl w:val="0"/>
        </w:rPr>
        <w:t>process</w:t>
      </w:r>
      <w:r>
        <w:rPr>
          <w:rtl w:val="0"/>
        </w:rPr>
        <w:t xml:space="preserve">.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was</w:t>
      </w:r>
      <w:r>
        <w:rPr>
          <w:rtl w:val="0"/>
        </w:rPr>
        <w:t xml:space="preserve"> </w:t>
      </w:r>
      <w:r>
        <w:rPr>
          <w:rtl w:val="0"/>
        </w:rPr>
        <w:t>responsible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monitoring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progress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each</w:t>
      </w:r>
      <w:r>
        <w:rPr>
          <w:rtl w:val="0"/>
        </w:rPr>
        <w:t xml:space="preserve"> </w:t>
      </w:r>
      <w:r>
        <w:rPr>
          <w:rtl w:val="0"/>
        </w:rPr>
        <w:t>song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scene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was</w:t>
      </w:r>
      <w:r>
        <w:rPr>
          <w:rtl w:val="0"/>
        </w:rPr>
        <w:t xml:space="preserve"> </w:t>
      </w:r>
      <w:r>
        <w:rPr>
          <w:rtl w:val="0"/>
        </w:rPr>
        <w:t>assigned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direct</w:t>
      </w:r>
      <w:r>
        <w:rPr>
          <w:rtl w:val="0"/>
        </w:rPr>
        <w:t xml:space="preserve">. </w:t>
      </w:r>
      <w:r>
        <w:rPr>
          <w:rtl w:val="0"/>
        </w:rPr>
        <w:t>After</w:t>
      </w:r>
      <w:r>
        <w:rPr>
          <w:rtl w:val="0"/>
        </w:rPr>
        <w:t xml:space="preserve"> </w:t>
      </w:r>
      <w:r>
        <w:rPr>
          <w:rtl w:val="0"/>
        </w:rPr>
        <w:t>each</w:t>
      </w:r>
      <w:r>
        <w:rPr>
          <w:rtl w:val="0"/>
        </w:rPr>
        <w:t xml:space="preserve"> </w:t>
      </w:r>
      <w:r>
        <w:rPr>
          <w:rtl w:val="0"/>
        </w:rPr>
        <w:t>rehearsal</w:t>
      </w:r>
      <w:r>
        <w:rPr>
          <w:rtl w:val="0"/>
        </w:rPr>
        <w:t xml:space="preserve">,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would</w:t>
      </w:r>
      <w:r>
        <w:rPr>
          <w:rtl w:val="0"/>
        </w:rPr>
        <w:t xml:space="preserve"> </w:t>
      </w:r>
      <w:r>
        <w:rPr>
          <w:rtl w:val="0"/>
        </w:rPr>
        <w:t>meet</w:t>
      </w:r>
      <w:r>
        <w:rPr>
          <w:rtl w:val="0"/>
        </w:rPr>
        <w:t xml:space="preserve"> </w:t>
      </w:r>
      <w:r>
        <w:rPr>
          <w:rtl w:val="0"/>
        </w:rPr>
        <w:t>with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director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decide</w:t>
      </w:r>
      <w:r>
        <w:rPr>
          <w:rtl w:val="0"/>
        </w:rPr>
        <w:t xml:space="preserve"> </w:t>
      </w:r>
      <w:r>
        <w:rPr>
          <w:rtl w:val="0"/>
        </w:rPr>
        <w:t>if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plan</w:t>
      </w:r>
      <w:r>
        <w:rPr>
          <w:rtl w:val="0"/>
        </w:rPr>
        <w:t xml:space="preserve"> </w:t>
      </w:r>
      <w:r>
        <w:rPr>
          <w:rtl w:val="0"/>
        </w:rPr>
        <w:t>we</w:t>
      </w:r>
      <w:r>
        <w:rPr>
          <w:rtl w:val="0"/>
        </w:rPr>
        <w:t xml:space="preserve"> </w:t>
      </w:r>
      <w:r>
        <w:rPr>
          <w:rtl w:val="0"/>
        </w:rPr>
        <w:t>had</w:t>
      </w:r>
      <w:r>
        <w:rPr>
          <w:rtl w:val="0"/>
        </w:rPr>
        <w:t xml:space="preserve"> </w:t>
      </w:r>
      <w:r>
        <w:rPr>
          <w:rtl w:val="0"/>
        </w:rPr>
        <w:t>created</w:t>
      </w:r>
      <w:r>
        <w:rPr>
          <w:rtl w:val="0"/>
        </w:rPr>
        <w:t xml:space="preserve"> </w:t>
      </w:r>
      <w:r>
        <w:rPr>
          <w:rtl w:val="0"/>
        </w:rPr>
        <w:t>at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beginning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week</w:t>
      </w:r>
      <w:r>
        <w:rPr>
          <w:rtl w:val="0"/>
        </w:rPr>
        <w:t xml:space="preserve"> </w:t>
      </w:r>
      <w:r>
        <w:rPr>
          <w:rtl w:val="0"/>
        </w:rPr>
        <w:t>would</w:t>
      </w:r>
      <w:r>
        <w:rPr>
          <w:rtl w:val="0"/>
        </w:rPr>
        <w:t xml:space="preserve"> </w:t>
      </w:r>
      <w:r>
        <w:rPr>
          <w:rtl w:val="0"/>
        </w:rPr>
        <w:t>still</w:t>
      </w:r>
      <w:r>
        <w:rPr>
          <w:rtl w:val="0"/>
        </w:rPr>
        <w:t xml:space="preserve"> </w:t>
      </w:r>
      <w:r>
        <w:rPr>
          <w:rtl w:val="0"/>
        </w:rPr>
        <w:t>be</w:t>
      </w:r>
      <w:r>
        <w:rPr>
          <w:rtl w:val="0"/>
        </w:rPr>
        <w:t xml:space="preserve"> </w:t>
      </w:r>
      <w:r>
        <w:rPr>
          <w:rtl w:val="0"/>
        </w:rPr>
        <w:t>viable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next</w:t>
      </w:r>
      <w:r>
        <w:rPr>
          <w:rtl w:val="0"/>
        </w:rPr>
        <w:t xml:space="preserve"> </w:t>
      </w:r>
      <w:r>
        <w:rPr>
          <w:rtl w:val="0"/>
        </w:rPr>
        <w:t>rehearsal</w:t>
      </w:r>
      <w:r>
        <w:rPr>
          <w:rtl w:val="0"/>
        </w:rPr>
        <w:t xml:space="preserve">, </w:t>
      </w:r>
      <w:r>
        <w:rPr>
          <w:rtl w:val="0"/>
        </w:rPr>
        <w:t>or</w:t>
      </w:r>
      <w:r>
        <w:rPr>
          <w:rtl w:val="0"/>
        </w:rPr>
        <w:t xml:space="preserve"> </w:t>
      </w:r>
      <w:r>
        <w:rPr>
          <w:rtl w:val="0"/>
        </w:rPr>
        <w:t>if</w:t>
      </w:r>
      <w:r>
        <w:rPr>
          <w:rtl w:val="0"/>
        </w:rPr>
        <w:t xml:space="preserve"> </w:t>
      </w:r>
      <w:r>
        <w:rPr>
          <w:rtl w:val="0"/>
        </w:rPr>
        <w:t>we</w:t>
      </w:r>
      <w:r>
        <w:rPr>
          <w:rtl w:val="0"/>
        </w:rPr>
        <w:t xml:space="preserve"> </w:t>
      </w:r>
      <w:r>
        <w:rPr>
          <w:rtl w:val="0"/>
        </w:rPr>
        <w:t>would</w:t>
      </w:r>
      <w:r>
        <w:rPr>
          <w:rtl w:val="0"/>
        </w:rPr>
        <w:t xml:space="preserve"> </w:t>
      </w:r>
      <w:r>
        <w:rPr>
          <w:rtl w:val="0"/>
        </w:rPr>
        <w:t>have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reschedule</w:t>
      </w:r>
      <w:r>
        <w:rPr>
          <w:rtl w:val="0"/>
        </w:rPr>
        <w:t xml:space="preserve">. </w:t>
      </w:r>
      <w:r>
        <w:rPr>
          <w:rtl w:val="0"/>
        </w:rPr>
        <w:t>We</w:t>
      </w:r>
      <w:r>
        <w:rPr>
          <w:rtl w:val="0"/>
        </w:rPr>
        <w:t xml:space="preserve"> </w:t>
      </w:r>
      <w:r>
        <w:rPr>
          <w:rtl w:val="0"/>
        </w:rPr>
        <w:t>also</w:t>
      </w:r>
      <w:r>
        <w:rPr>
          <w:rtl w:val="0"/>
        </w:rPr>
        <w:t xml:space="preserve"> </w:t>
      </w:r>
      <w:r>
        <w:rPr>
          <w:rtl w:val="0"/>
        </w:rPr>
        <w:t>had</w:t>
      </w:r>
      <w:r>
        <w:rPr>
          <w:rtl w:val="0"/>
        </w:rPr>
        <w:t xml:space="preserve"> </w:t>
      </w:r>
      <w:r>
        <w:rPr>
          <w:rtl w:val="0"/>
        </w:rPr>
        <w:t>several</w:t>
      </w:r>
      <w:r>
        <w:rPr>
          <w:rtl w:val="0"/>
        </w:rPr>
        <w:t xml:space="preserve"> </w:t>
      </w:r>
      <w:r>
        <w:rPr>
          <w:rtl w:val="0"/>
        </w:rPr>
        <w:t>rehearsals</w:t>
      </w:r>
      <w:r>
        <w:rPr>
          <w:rtl w:val="0"/>
        </w:rPr>
        <w:t xml:space="preserve"> </w:t>
      </w:r>
      <w:r>
        <w:rPr>
          <w:rtl w:val="0"/>
        </w:rPr>
        <w:t>where</w:t>
      </w:r>
      <w:r>
        <w:rPr>
          <w:rtl w:val="0"/>
        </w:rPr>
        <w:t xml:space="preserve"> </w:t>
      </w:r>
      <w:r>
        <w:rPr>
          <w:rtl w:val="0"/>
        </w:rPr>
        <w:t>one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other</w:t>
      </w:r>
      <w:r>
        <w:rPr>
          <w:rtl w:val="0"/>
        </w:rPr>
        <w:t xml:space="preserve"> </w:t>
      </w:r>
      <w:r>
        <w:rPr>
          <w:rtl w:val="0"/>
        </w:rPr>
        <w:t>assistant</w:t>
      </w:r>
      <w:r>
        <w:rPr>
          <w:rtl w:val="0"/>
        </w:rPr>
        <w:t xml:space="preserve"> </w:t>
      </w:r>
      <w:r>
        <w:rPr>
          <w:rtl w:val="0"/>
        </w:rPr>
        <w:t>directors</w:t>
      </w:r>
      <w:r>
        <w:rPr>
          <w:rtl w:val="0"/>
        </w:rPr>
        <w:t xml:space="preserve"> </w:t>
      </w:r>
      <w:r>
        <w:rPr>
          <w:rtl w:val="0"/>
        </w:rPr>
        <w:t>unexpectedly</w:t>
      </w:r>
      <w:r>
        <w:rPr>
          <w:rtl w:val="0"/>
        </w:rPr>
        <w:t xml:space="preserve"> </w:t>
      </w:r>
      <w:r>
        <w:rPr>
          <w:rtl w:val="0"/>
        </w:rPr>
        <w:t>called</w:t>
      </w:r>
      <w:r>
        <w:rPr>
          <w:rtl w:val="0"/>
        </w:rPr>
        <w:t xml:space="preserve"> </w:t>
      </w:r>
      <w:r>
        <w:rPr>
          <w:rtl w:val="0"/>
        </w:rPr>
        <w:t>out</w:t>
      </w:r>
      <w:r>
        <w:rPr>
          <w:rtl w:val="0"/>
        </w:rPr>
        <w:t xml:space="preserve"> </w:t>
      </w:r>
      <w:r>
        <w:rPr>
          <w:rtl w:val="0"/>
        </w:rPr>
        <w:t>sick</w:t>
      </w:r>
      <w:r>
        <w:rPr>
          <w:rtl w:val="0"/>
        </w:rPr>
        <w:t xml:space="preserve">. </w:t>
      </w:r>
      <w:r>
        <w:rPr>
          <w:rtl w:val="0"/>
        </w:rPr>
        <w:t>These</w:t>
      </w:r>
      <w:r>
        <w:rPr>
          <w:rtl w:val="0"/>
        </w:rPr>
        <w:t xml:space="preserve"> </w:t>
      </w:r>
      <w:r>
        <w:rPr>
          <w:rtl w:val="0"/>
        </w:rPr>
        <w:t>situations</w:t>
      </w:r>
      <w:r>
        <w:rPr>
          <w:rtl w:val="0"/>
        </w:rPr>
        <w:t xml:space="preserve"> </w:t>
      </w:r>
      <w:r>
        <w:rPr>
          <w:rtl w:val="0"/>
        </w:rPr>
        <w:t>called</w:t>
      </w:r>
      <w:r>
        <w:rPr>
          <w:rtl w:val="0"/>
        </w:rPr>
        <w:t xml:space="preserve"> </w:t>
      </w:r>
      <w:r>
        <w:rPr>
          <w:rtl w:val="0"/>
        </w:rPr>
        <w:t>on</w:t>
      </w:r>
      <w:r>
        <w:rPr>
          <w:rtl w:val="0"/>
        </w:rPr>
        <w:t xml:space="preserve"> </w:t>
      </w:r>
      <w:r>
        <w:rPr>
          <w:rtl w:val="0"/>
        </w:rPr>
        <w:t>my</w:t>
      </w:r>
      <w:r>
        <w:rPr>
          <w:rtl w:val="0"/>
        </w:rPr>
        <w:t xml:space="preserve"> </w:t>
      </w:r>
      <w:r>
        <w:rPr>
          <w:rtl w:val="0"/>
        </w:rPr>
        <w:t>ability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quickly</w:t>
      </w:r>
      <w:r>
        <w:rPr>
          <w:rtl w:val="0"/>
        </w:rPr>
        <w:t xml:space="preserve"> </w:t>
      </w:r>
      <w:r>
        <w:rPr>
          <w:rtl w:val="0"/>
        </w:rPr>
        <w:t>re</w:t>
      </w:r>
      <w:r>
        <w:rPr>
          <w:rtl w:val="0"/>
        </w:rPr>
        <w:t>-</w:t>
      </w:r>
      <w:r>
        <w:rPr>
          <w:rtl w:val="0"/>
        </w:rPr>
        <w:t>evaluate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plan</w:t>
      </w:r>
      <w:r>
        <w:rPr>
          <w:rtl w:val="0"/>
        </w:rPr>
        <w:t xml:space="preserve"> </w:t>
      </w:r>
      <w:r>
        <w:rPr>
          <w:rtl w:val="0"/>
        </w:rPr>
        <w:t>we</w:t>
      </w:r>
      <w:r>
        <w:rPr>
          <w:rtl w:val="0"/>
        </w:rPr>
        <w:t xml:space="preserve"> </w:t>
      </w:r>
      <w:r>
        <w:rPr>
          <w:rtl w:val="0"/>
        </w:rPr>
        <w:t>had</w:t>
      </w:r>
      <w:r>
        <w:rPr>
          <w:rtl w:val="0"/>
        </w:rPr>
        <w:t xml:space="preserve"> </w:t>
      </w:r>
      <w:r>
        <w:rPr>
          <w:rtl w:val="0"/>
        </w:rPr>
        <w:t>made</w:t>
      </w:r>
      <w:r>
        <w:rPr>
          <w:rtl w:val="0"/>
        </w:rPr>
        <w:t xml:space="preserve">,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adapt</w:t>
      </w:r>
      <w:r>
        <w:rPr>
          <w:rtl w:val="0"/>
        </w:rPr>
        <w:t xml:space="preserve"> </w:t>
      </w:r>
      <w:r>
        <w:rPr>
          <w:rtl w:val="0"/>
        </w:rPr>
        <w:t>accordingly</w:t>
      </w:r>
      <w:r>
        <w:rPr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firstLine="720"/>
      </w:pP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addition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my</w:t>
      </w:r>
      <w:r>
        <w:rPr>
          <w:rtl w:val="0"/>
        </w:rPr>
        <w:t xml:space="preserve"> </w:t>
      </w:r>
      <w:r>
        <w:rPr>
          <w:rtl w:val="0"/>
        </w:rPr>
        <w:t>creative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planning</w:t>
      </w:r>
      <w:r>
        <w:rPr>
          <w:rtl w:val="0"/>
        </w:rPr>
        <w:t xml:space="preserve"> </w:t>
      </w:r>
      <w:r>
        <w:rPr>
          <w:rtl w:val="0"/>
        </w:rPr>
        <w:t>roles</w:t>
      </w:r>
      <w:r>
        <w:rPr>
          <w:rtl w:val="0"/>
        </w:rPr>
        <w:t xml:space="preserve">,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helped</w:t>
      </w:r>
      <w:r>
        <w:rPr>
          <w:rtl w:val="0"/>
        </w:rPr>
        <w:t xml:space="preserve"> </w:t>
      </w:r>
      <w:r>
        <w:rPr>
          <w:rtl w:val="0"/>
        </w:rPr>
        <w:t>with</w:t>
      </w:r>
      <w:r>
        <w:rPr>
          <w:rtl w:val="0"/>
        </w:rPr>
        <w:t xml:space="preserve"> </w:t>
      </w:r>
      <w:r>
        <w:rPr>
          <w:rtl w:val="0"/>
        </w:rPr>
        <w:t>technical</w:t>
      </w:r>
      <w:r>
        <w:rPr>
          <w:rtl w:val="0"/>
        </w:rPr>
        <w:t xml:space="preserve"> </w:t>
      </w:r>
      <w:r>
        <w:rPr>
          <w:rtl w:val="0"/>
        </w:rPr>
        <w:t>aspects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production</w:t>
      </w:r>
      <w:r>
        <w:rPr>
          <w:rtl w:val="0"/>
        </w:rPr>
        <w:t xml:space="preserve">.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was</w:t>
      </w:r>
      <w:r>
        <w:rPr>
          <w:rtl w:val="0"/>
        </w:rPr>
        <w:t xml:space="preserve"> </w:t>
      </w:r>
      <w:r>
        <w:rPr>
          <w:rtl w:val="0"/>
        </w:rPr>
        <w:t>challenged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find</w:t>
      </w:r>
      <w:r>
        <w:rPr>
          <w:rtl w:val="0"/>
        </w:rPr>
        <w:t xml:space="preserve"> </w:t>
      </w:r>
      <w:r>
        <w:rPr>
          <w:rtl w:val="0"/>
        </w:rPr>
        <w:t>new</w:t>
      </w:r>
      <w:r>
        <w:rPr>
          <w:rtl w:val="0"/>
        </w:rPr>
        <w:t xml:space="preserve"> </w:t>
      </w:r>
      <w:r>
        <w:rPr>
          <w:rtl w:val="0"/>
        </w:rPr>
        <w:t>purposes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as</w:t>
      </w:r>
      <w:r>
        <w:rPr>
          <w:rtl w:val="0"/>
        </w:rPr>
        <w:t xml:space="preserve"> </w:t>
      </w:r>
      <w:r>
        <w:rPr>
          <w:rtl w:val="0"/>
        </w:rPr>
        <w:t>many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existing</w:t>
      </w:r>
      <w:r>
        <w:rPr>
          <w:rtl w:val="0"/>
        </w:rPr>
        <w:t xml:space="preserve"> </w:t>
      </w:r>
      <w:r>
        <w:rPr>
          <w:rtl w:val="0"/>
        </w:rPr>
        <w:t>props</w:t>
      </w:r>
      <w:r>
        <w:rPr>
          <w:rtl w:val="0"/>
        </w:rPr>
        <w:t xml:space="preserve">, </w:t>
      </w:r>
      <w:r>
        <w:rPr>
          <w:rtl w:val="0"/>
        </w:rPr>
        <w:t>costumes</w:t>
      </w:r>
      <w:r>
        <w:rPr>
          <w:rtl w:val="0"/>
        </w:rPr>
        <w:t xml:space="preserve">,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sets</w:t>
      </w:r>
      <w:r>
        <w:rPr>
          <w:rtl w:val="0"/>
        </w:rPr>
        <w:t xml:space="preserve"> </w:t>
      </w:r>
      <w:r>
        <w:rPr>
          <w:rtl w:val="0"/>
        </w:rPr>
        <w:t>owned</w:t>
      </w:r>
      <w:r>
        <w:rPr>
          <w:rtl w:val="0"/>
        </w:rPr>
        <w:t xml:space="preserve"> </w:t>
      </w:r>
      <w:r>
        <w:rPr>
          <w:rtl w:val="0"/>
        </w:rPr>
        <w:t>by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Music</w:t>
      </w:r>
      <w:r>
        <w:rPr>
          <w:rtl w:val="0"/>
        </w:rPr>
        <w:t xml:space="preserve"> </w:t>
      </w:r>
      <w:r>
        <w:rPr>
          <w:rtl w:val="0"/>
        </w:rPr>
        <w:t>School</w:t>
      </w:r>
      <w:r>
        <w:rPr>
          <w:rtl w:val="0"/>
        </w:rPr>
        <w:t xml:space="preserve">.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also</w:t>
      </w:r>
      <w:r>
        <w:rPr>
          <w:rtl w:val="0"/>
        </w:rPr>
        <w:t xml:space="preserve"> </w:t>
      </w:r>
      <w:r>
        <w:rPr>
          <w:rtl w:val="0"/>
        </w:rPr>
        <w:t>learned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importance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delegating</w:t>
      </w:r>
      <w:r>
        <w:rPr>
          <w:rtl w:val="0"/>
        </w:rPr>
        <w:t xml:space="preserve"> </w:t>
      </w:r>
      <w:r>
        <w:rPr>
          <w:rtl w:val="0"/>
        </w:rPr>
        <w:t>tasks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parents</w:t>
      </w:r>
      <w:r>
        <w:rPr>
          <w:rtl w:val="0"/>
        </w:rPr>
        <w:t xml:space="preserve">,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finding</w:t>
      </w:r>
      <w:r>
        <w:rPr>
          <w:rtl w:val="0"/>
        </w:rPr>
        <w:t xml:space="preserve"> </w:t>
      </w:r>
      <w:r>
        <w:rPr>
          <w:rtl w:val="0"/>
        </w:rPr>
        <w:t>responsible</w:t>
      </w:r>
      <w:r>
        <w:rPr>
          <w:rtl w:val="0"/>
        </w:rPr>
        <w:t xml:space="preserve"> </w:t>
      </w:r>
      <w:r>
        <w:rPr>
          <w:rtl w:val="0"/>
        </w:rPr>
        <w:t>parents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serve</w:t>
      </w:r>
      <w:r>
        <w:rPr>
          <w:rtl w:val="0"/>
        </w:rPr>
        <w:t xml:space="preserve"> </w:t>
      </w:r>
      <w:r>
        <w:rPr>
          <w:rtl w:val="0"/>
        </w:rPr>
        <w:t>as</w:t>
      </w:r>
      <w:r>
        <w:rPr>
          <w:rtl w:val="0"/>
        </w:rPr>
        <w:t xml:space="preserve"> </w:t>
      </w:r>
      <w:r>
        <w:rPr>
          <w:rtl w:val="0"/>
        </w:rPr>
        <w:t>chairpeople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costumes</w:t>
      </w:r>
      <w:r>
        <w:rPr>
          <w:rtl w:val="0"/>
        </w:rPr>
        <w:t xml:space="preserve">, </w:t>
      </w:r>
      <w:r>
        <w:rPr>
          <w:rtl w:val="0"/>
        </w:rPr>
        <w:t>sets</w:t>
      </w:r>
      <w:r>
        <w:rPr>
          <w:rtl w:val="0"/>
        </w:rPr>
        <w:t xml:space="preserve">, </w:t>
      </w:r>
      <w:r>
        <w:rPr>
          <w:rtl w:val="0"/>
        </w:rPr>
        <w:t>props</w:t>
      </w:r>
      <w:r>
        <w:rPr>
          <w:rtl w:val="0"/>
        </w:rPr>
        <w:t xml:space="preserve">, </w:t>
      </w:r>
      <w:r>
        <w:rPr>
          <w:rtl w:val="0"/>
        </w:rPr>
        <w:t>etc</w:t>
      </w:r>
      <w:r>
        <w:rPr>
          <w:rtl w:val="0"/>
        </w:rPr>
        <w:t xml:space="preserve">.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successful</w:t>
      </w:r>
      <w:r>
        <w:rPr>
          <w:rtl w:val="0"/>
        </w:rPr>
        <w:t xml:space="preserve"> </w:t>
      </w:r>
      <w:r>
        <w:rPr>
          <w:rtl w:val="0"/>
        </w:rPr>
        <w:t>production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musical</w:t>
      </w:r>
      <w:r>
        <w:rPr>
          <w:rtl w:val="0"/>
        </w:rPr>
        <w:t xml:space="preserve"> </w:t>
      </w:r>
      <w:r>
        <w:rPr>
          <w:rtl w:val="0"/>
        </w:rPr>
        <w:t>requires</w:t>
      </w:r>
      <w:r>
        <w:rPr>
          <w:rtl w:val="0"/>
        </w:rPr>
        <w:t xml:space="preserve"> </w:t>
      </w:r>
      <w:r>
        <w:rPr>
          <w:rtl w:val="0"/>
        </w:rPr>
        <w:t>that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directing</w:t>
      </w:r>
      <w:r>
        <w:rPr>
          <w:rtl w:val="0"/>
        </w:rPr>
        <w:t xml:space="preserve"> </w:t>
      </w:r>
      <w:r>
        <w:rPr>
          <w:rtl w:val="0"/>
        </w:rPr>
        <w:t>team</w:t>
      </w:r>
      <w:r>
        <w:rPr>
          <w:rtl w:val="0"/>
        </w:rPr>
        <w:t xml:space="preserve">, </w:t>
      </w:r>
      <w:r>
        <w:rPr>
          <w:rtl w:val="0"/>
        </w:rPr>
        <w:t>cast</w:t>
      </w:r>
      <w:r>
        <w:rPr>
          <w:rtl w:val="0"/>
        </w:rPr>
        <w:t xml:space="preserve">, </w:t>
      </w:r>
      <w:r>
        <w:rPr>
          <w:rtl w:val="0"/>
        </w:rPr>
        <w:t>crew</w:t>
      </w:r>
      <w:r>
        <w:rPr>
          <w:rtl w:val="0"/>
        </w:rPr>
        <w:t xml:space="preserve">,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parents</w:t>
      </w:r>
      <w:r>
        <w:rPr>
          <w:rtl w:val="0"/>
        </w:rPr>
        <w:t xml:space="preserve"> </w:t>
      </w:r>
      <w:r>
        <w:rPr>
          <w:rtl w:val="0"/>
        </w:rPr>
        <w:t>all</w:t>
      </w:r>
      <w:r>
        <w:rPr>
          <w:rtl w:val="0"/>
        </w:rPr>
        <w:t xml:space="preserve"> </w:t>
      </w:r>
      <w:r>
        <w:rPr>
          <w:rtl w:val="0"/>
        </w:rPr>
        <w:t>work</w:t>
      </w:r>
      <w:r>
        <w:rPr>
          <w:rtl w:val="0"/>
        </w:rPr>
        <w:t xml:space="preserve"> </w:t>
      </w:r>
      <w:r>
        <w:rPr>
          <w:rtl w:val="0"/>
        </w:rPr>
        <w:t>as</w:t>
      </w:r>
      <w:r>
        <w:rPr>
          <w:rtl w:val="0"/>
        </w:rPr>
        <w:t xml:space="preserve"> </w:t>
      </w:r>
      <w:r>
        <w:rPr>
          <w:rtl w:val="0"/>
        </w:rPr>
        <w:t>part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well</w:t>
      </w:r>
      <w:r>
        <w:rPr>
          <w:rtl w:val="0"/>
        </w:rPr>
        <w:t>-</w:t>
      </w:r>
      <w:r>
        <w:rPr>
          <w:rtl w:val="0"/>
        </w:rPr>
        <w:t>oiled</w:t>
      </w:r>
      <w:r>
        <w:rPr>
          <w:rtl w:val="0"/>
        </w:rPr>
        <w:t xml:space="preserve"> </w:t>
      </w:r>
      <w:r>
        <w:rPr>
          <w:rtl w:val="0"/>
        </w:rPr>
        <w:t>machine</w:t>
      </w:r>
      <w:r>
        <w:rPr>
          <w:rtl w:val="0"/>
        </w:rPr>
        <w:t xml:space="preserve">. </w:t>
      </w:r>
      <w:r>
        <w:rPr>
          <w:rtl w:val="0"/>
        </w:rPr>
        <w:t>This</w:t>
      </w:r>
      <w:r>
        <w:rPr>
          <w:rtl w:val="0"/>
        </w:rPr>
        <w:t xml:space="preserve"> </w:t>
      </w:r>
      <w:r>
        <w:rPr>
          <w:rtl w:val="0"/>
        </w:rPr>
        <w:t>summer</w:t>
      </w:r>
      <w:r>
        <w:rPr>
          <w:rtl w:val="0"/>
        </w:rPr>
        <w:t xml:space="preserve">, </w:t>
      </w:r>
      <w:r>
        <w:rPr>
          <w:rtl w:val="0"/>
        </w:rPr>
        <w:t>I</w:t>
      </w:r>
      <w:r>
        <w:rPr>
          <w:rtl w:val="0"/>
        </w:rPr>
        <w:t xml:space="preserve"> </w:t>
      </w:r>
      <w:r>
        <w:rPr>
          <w:rtl w:val="0"/>
        </w:rPr>
        <w:t>expanded</w:t>
      </w:r>
      <w:r>
        <w:rPr>
          <w:rtl w:val="0"/>
        </w:rPr>
        <w:t xml:space="preserve"> </w:t>
      </w:r>
      <w:r>
        <w:rPr>
          <w:rtl w:val="0"/>
        </w:rPr>
        <w:t>my</w:t>
      </w:r>
      <w:r>
        <w:rPr>
          <w:rtl w:val="0"/>
        </w:rPr>
        <w:t xml:space="preserve"> </w:t>
      </w:r>
      <w:r>
        <w:rPr>
          <w:rtl w:val="0"/>
        </w:rPr>
        <w:t>knowledge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planning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skills</w:t>
      </w:r>
      <w:r>
        <w:rPr>
          <w:rtl w:val="0"/>
        </w:rPr>
        <w:t xml:space="preserve"> </w:t>
      </w:r>
      <w:r>
        <w:rPr>
          <w:rtl w:val="0"/>
        </w:rPr>
        <w:t>required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make</w:t>
      </w:r>
      <w:r>
        <w:rPr>
          <w:rtl w:val="0"/>
        </w:rPr>
        <w:t xml:space="preserve"> </w:t>
      </w:r>
      <w:r>
        <w:rPr>
          <w:rtl w:val="0"/>
        </w:rPr>
        <w:t>this</w:t>
      </w:r>
      <w:r>
        <w:rPr>
          <w:rtl w:val="0"/>
        </w:rPr>
        <w:t xml:space="preserve"> </w:t>
      </w:r>
      <w:r>
        <w:rPr>
          <w:rtl w:val="0"/>
        </w:rPr>
        <w:t>machine</w:t>
      </w:r>
      <w:r>
        <w:rPr>
          <w:rtl w:val="0"/>
        </w:rPr>
        <w:t xml:space="preserve"> </w:t>
      </w:r>
      <w:r>
        <w:rPr>
          <w:rtl w:val="0"/>
        </w:rPr>
        <w:t>run</w:t>
      </w:r>
      <w:r>
        <w:rPr>
          <w:rtl w:val="0"/>
        </w:rPr>
        <w:t xml:space="preserve"> </w:t>
      </w:r>
      <w:r>
        <w:rPr>
          <w:rtl w:val="0"/>
        </w:rPr>
        <w:t>smoothly</w:t>
      </w:r>
      <w:r>
        <w:rPr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0" w:firstLine="720"/>
        <w:rPr>
          <w:b/>
          <w:bCs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</w:rPr>
      </w:pPr>
      <w:r>
        <w:rPr>
          <w:b/>
          <w:bCs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50.5pt;width:376.5pt" o:allowoverlap="f">
            <v:imagedata r:id="rId4" r:href="rId5" o:title=""/>
          </v:shape>
        </w:pict>
      </w:r>
      <w:r>
        <w:pict>
          <v:shape id="_x0000_i1026" type="#_x0000_t75" style="height:295.5pt;width:444.75pt" o:allowoverlap="f">
            <v:imagedata r:id="rId6" r:href="rId7" o:title=""/>
          </v:shape>
        </w:pic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pict>
          <v:shape id="_x0000_i1027" type="#_x0000_t75" style="height:312.75pt;width:470.25pt" o:allowoverlap="f">
            <v:imagedata r:id="rId8" r:href="rId9" o:title=""/>
          </v:shape>
        </w:pic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pict>
          <v:shape id="_x0000_i1028" type="#_x0000_t75" style="height:292.5pt;width:440.25pt" o:allowoverlap="f">
            <v:imagedata r:id="rId10" r:href="rId11" o:title=""/>
          </v:shape>
        </w:pic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76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480" w:after="120" w:lineRule="auto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360" w:after="80" w:lineRule="auto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80" w:after="80" w:lineRule="auto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40" w:lineRule="auto"/>
    </w:pPr>
    <w:rPr>
      <w:i/>
      <w:iCs/>
      <w:color w:val="666666"/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20" w:after="40" w:lineRule="auto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00" w:after="40" w:lineRule="auto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image" Target="Image_2" TargetMode="Externa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Image_0" TargetMode="External" /><Relationship Id="rId6" Type="http://schemas.openxmlformats.org/officeDocument/2006/relationships/image" Target="media/image2.jpeg" /><Relationship Id="rId7" Type="http://schemas.openxmlformats.org/officeDocument/2006/relationships/image" Target="Image_1" TargetMode="External" /><Relationship Id="rId8" Type="http://schemas.openxmlformats.org/officeDocument/2006/relationships/image" Target="media/image3.jpeg" /><Relationship Id="rId9" Type="http://schemas.openxmlformats.org/officeDocument/2006/relationships/image" Target="Image_3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